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2121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2130008501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7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8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коллекторской организации «Гироскоп» </w:t>
      </w:r>
      <w:r>
        <w:rPr>
          <w:rStyle w:val="cat-Sumgrp-12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микрозайма 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ЗВ15-</w:t>
      </w:r>
      <w:r>
        <w:rPr>
          <w:rStyle w:val="cat-PhoneNumbergrp-18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.08.2019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5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Style w:val="cat-Sumgrp-14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5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6rplc-2">
    <w:name w:val="cat-FIO grp-6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OrganizationNamegrp-17rplc-4">
    <w:name w:val="cat-OrganizationName grp-17 rplc-4"/>
    <w:basedOn w:val="DefaultParagraphFont"/>
  </w:style>
  <w:style w:type="character" w:customStyle="1" w:styleId="cat-FIOgrp-8rplc-5">
    <w:name w:val="cat-FIO grp-8 rplc-5"/>
    <w:basedOn w:val="DefaultParagraphFont"/>
  </w:style>
  <w:style w:type="character" w:customStyle="1" w:styleId="cat-PassportDatagrp-16rplc-6">
    <w:name w:val="cat-PassportData grp-16 rplc-6"/>
    <w:basedOn w:val="DefaultParagraphFont"/>
  </w:style>
  <w:style w:type="character" w:customStyle="1" w:styleId="cat-OrganizationNamegrp-17rplc-7">
    <w:name w:val="cat-OrganizationName grp-17 rplc-7"/>
    <w:basedOn w:val="DefaultParagraphFont"/>
  </w:style>
  <w:style w:type="character" w:customStyle="1" w:styleId="cat-FIOgrp-8rplc-8">
    <w:name w:val="cat-FIO grp-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PhoneNumbergrp-18rplc-12">
    <w:name w:val="cat-PhoneNumber grp-18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3rplc-14">
    <w:name w:val="cat-Sum grp-13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5rplc-16">
    <w:name w:val="cat-Date grp-5 rplc-16"/>
    <w:basedOn w:val="DefaultParagraphFont"/>
  </w:style>
  <w:style w:type="character" w:customStyle="1" w:styleId="cat-Sumgrp-14rplc-17">
    <w:name w:val="cat-Sum grp-1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FIOgrp-10rplc-19">
    <w:name w:val="cat-FIO grp-10 rplc-19"/>
    <w:basedOn w:val="DefaultParagraphFont"/>
  </w:style>
  <w:style w:type="character" w:customStyle="1" w:styleId="cat-FIOgrp-10rplc-20">
    <w:name w:val="cat-FIO grp-10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1rplc-22">
    <w:name w:val="cat-FIO grp-11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